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3355" w14:textId="18BB2D2B" w:rsidR="00C20ACC" w:rsidRPr="00CB4BD2" w:rsidRDefault="00CB4BD2" w:rsidP="00E149FC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>
        <w:rPr>
          <w:rFonts w:ascii="Century Gothic" w:hAnsi="Century Gothic"/>
          <w:b/>
          <w:bCs/>
          <w:color w:val="C00000"/>
          <w:sz w:val="36"/>
          <w:szCs w:val="36"/>
        </w:rPr>
        <w:t>LE BRIEF DE VOTRE DESIGN SPRINT</w:t>
      </w:r>
    </w:p>
    <w:p w14:paraId="557FC07D" w14:textId="2BB8561B" w:rsidR="0094310C" w:rsidRPr="00E65BE5" w:rsidRDefault="0094310C" w:rsidP="7DA9BEC9">
      <w:pPr>
        <w:rPr>
          <w:rFonts w:ascii="Century Gothic" w:hAnsi="Century Gothic"/>
        </w:rPr>
      </w:pPr>
    </w:p>
    <w:p w14:paraId="4DD294A0" w14:textId="25888353" w:rsidR="69FAAE43" w:rsidRDefault="69FAAE43" w:rsidP="7DA9BEC9">
      <w:pPr>
        <w:rPr>
          <w:rFonts w:ascii="Century Gothic" w:hAnsi="Century Gothic"/>
        </w:rPr>
      </w:pPr>
      <w:r w:rsidRPr="7DA9BEC9">
        <w:rPr>
          <w:rFonts w:ascii="Century Gothic" w:hAnsi="Century Gothic"/>
        </w:rPr>
        <w:t xml:space="preserve">Voici les questions </w:t>
      </w:r>
      <w:r w:rsidR="4AA02AC5" w:rsidRPr="7DA9BEC9">
        <w:rPr>
          <w:rFonts w:ascii="Century Gothic" w:hAnsi="Century Gothic"/>
        </w:rPr>
        <w:t>qui vont vous permettre de</w:t>
      </w:r>
      <w:r w:rsidRPr="7DA9BEC9">
        <w:rPr>
          <w:rFonts w:ascii="Century Gothic" w:hAnsi="Century Gothic"/>
        </w:rPr>
        <w:t xml:space="preserve"> cadrer votre projet et lancer </w:t>
      </w:r>
      <w:r w:rsidR="6CA3EFE7" w:rsidRPr="7DA9BEC9">
        <w:rPr>
          <w:rFonts w:ascii="Century Gothic" w:hAnsi="Century Gothic"/>
        </w:rPr>
        <w:t>un Design Sprint.</w:t>
      </w:r>
    </w:p>
    <w:p w14:paraId="5CD674C4" w14:textId="394AEF13" w:rsidR="7DA9BEC9" w:rsidRDefault="7DA9BEC9" w:rsidP="7DA9BEC9">
      <w:pPr>
        <w:rPr>
          <w:rFonts w:ascii="Century Gothic" w:hAnsi="Century Gothic"/>
        </w:rPr>
      </w:pPr>
    </w:p>
    <w:p w14:paraId="3D5A52BF" w14:textId="2096065C" w:rsidR="00953B03" w:rsidRPr="00E65BE5" w:rsidRDefault="00953B03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E65BE5">
        <w:rPr>
          <w:rFonts w:ascii="Century Gothic" w:hAnsi="Century Gothic"/>
          <w:b/>
          <w:bCs/>
          <w:i/>
          <w:iCs/>
          <w:sz w:val="24"/>
          <w:szCs w:val="24"/>
        </w:rPr>
        <w:t>Qualifions votre projet</w:t>
      </w:r>
    </w:p>
    <w:p w14:paraId="367EBB88" w14:textId="5AA0AD8D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Quel est votre challenge ? </w:t>
      </w:r>
    </w:p>
    <w:p w14:paraId="62B83F13" w14:textId="72FFC3EB" w:rsidR="00953B03" w:rsidRPr="00E65BE5" w:rsidRDefault="00C479B8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10055448" w14:textId="08874FDE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Quelle est l’ambition que porte ce projet ? </w:t>
      </w:r>
    </w:p>
    <w:p w14:paraId="7C60FF4B" w14:textId="0CC0E56B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08E1EADE" w14:textId="55B0D826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Quand souhaitez-vous démarrer ce projet ? </w:t>
      </w:r>
    </w:p>
    <w:p w14:paraId="72AEE000" w14:textId="287A342F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670E6C9F" w14:textId="3F508952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Quand souhaitez-vous </w:t>
      </w:r>
      <w:r w:rsidR="00E5298E">
        <w:rPr>
          <w:rFonts w:ascii="Century Gothic" w:hAnsi="Century Gothic"/>
        </w:rPr>
        <w:t xml:space="preserve">le </w:t>
      </w:r>
      <w:r w:rsidRPr="00E65BE5">
        <w:rPr>
          <w:rFonts w:ascii="Century Gothic" w:hAnsi="Century Gothic"/>
        </w:rPr>
        <w:t xml:space="preserve">faire aboutir ce projet ? </w:t>
      </w:r>
    </w:p>
    <w:p w14:paraId="51A7BFE9" w14:textId="78923A7C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441E5D30" w14:textId="77777777" w:rsidR="00953B03" w:rsidRPr="00E65BE5" w:rsidRDefault="00953B03">
      <w:pPr>
        <w:rPr>
          <w:rFonts w:ascii="Century Gothic" w:hAnsi="Century Gothic"/>
        </w:rPr>
      </w:pPr>
    </w:p>
    <w:p w14:paraId="64B181B1" w14:textId="1F62D207" w:rsidR="00953B03" w:rsidRPr="00E65BE5" w:rsidRDefault="00953B03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E65BE5">
        <w:rPr>
          <w:rFonts w:ascii="Century Gothic" w:hAnsi="Century Gothic"/>
          <w:b/>
          <w:bCs/>
          <w:i/>
          <w:iCs/>
          <w:sz w:val="24"/>
          <w:szCs w:val="24"/>
        </w:rPr>
        <w:t xml:space="preserve">Qualifions votre environnement </w:t>
      </w:r>
    </w:p>
    <w:p w14:paraId="1D7A8A5B" w14:textId="629052D8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Est-ce que ce projet s’inscrit dans </w:t>
      </w:r>
      <w:r w:rsidR="001F2585">
        <w:rPr>
          <w:rFonts w:ascii="Century Gothic" w:hAnsi="Century Gothic"/>
        </w:rPr>
        <w:t xml:space="preserve">un </w:t>
      </w:r>
      <w:r w:rsidR="00637952">
        <w:rPr>
          <w:rFonts w:ascii="Century Gothic" w:hAnsi="Century Gothic"/>
        </w:rPr>
        <w:t>programme</w:t>
      </w:r>
      <w:r w:rsidR="001F2585">
        <w:rPr>
          <w:rFonts w:ascii="Century Gothic" w:hAnsi="Century Gothic"/>
        </w:rPr>
        <w:t xml:space="preserve"> de transformation</w:t>
      </w:r>
      <w:r w:rsidRPr="00E65BE5">
        <w:rPr>
          <w:rFonts w:ascii="Century Gothic" w:hAnsi="Century Gothic"/>
        </w:rPr>
        <w:t xml:space="preserve"> ? </w:t>
      </w:r>
    </w:p>
    <w:p w14:paraId="70582863" w14:textId="2FBEAD93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2D2007C6" w14:textId="011A7DC9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Quelles sont les parties-prenantes de ce projet ? </w:t>
      </w:r>
    </w:p>
    <w:p w14:paraId="2247EA67" w14:textId="02BC723D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3C7236EC" w14:textId="1779C2AD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Quelles sont les ressources que vous pouvez mobiliser pour ce projet ? </w:t>
      </w:r>
    </w:p>
    <w:p w14:paraId="7B327ADF" w14:textId="742084BC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74455330" w14:textId="352E2D95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Quelle est la maturité de votre entreprise sur le sujet ? </w:t>
      </w:r>
    </w:p>
    <w:p w14:paraId="47977296" w14:textId="6560A2BF" w:rsidR="00953B03" w:rsidRPr="00E65BE5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4AAA1B55" w14:textId="17ED3CA2" w:rsidR="00953B03" w:rsidRPr="00E65BE5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>Quels sont les obstacles et freins que vous rencontrez </w:t>
      </w:r>
      <w:r w:rsidR="009440C3">
        <w:rPr>
          <w:rFonts w:ascii="Century Gothic" w:hAnsi="Century Gothic"/>
        </w:rPr>
        <w:t xml:space="preserve">vis-à-vis de ce projet </w:t>
      </w:r>
      <w:r w:rsidRPr="00E65BE5">
        <w:rPr>
          <w:rFonts w:ascii="Century Gothic" w:hAnsi="Century Gothic"/>
        </w:rPr>
        <w:t xml:space="preserve">? </w:t>
      </w:r>
    </w:p>
    <w:p w14:paraId="4C5915CF" w14:textId="1C949310" w:rsidR="00953B03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2ADDC4EB" w14:textId="7BCDDA01" w:rsidR="00EB2C86" w:rsidRPr="00D36D35" w:rsidRDefault="00FA0F0E">
      <w:pPr>
        <w:rPr>
          <w:rFonts w:ascii="Century Gothic" w:hAnsi="Century Gothic"/>
          <w:b/>
          <w:bCs/>
        </w:rPr>
      </w:pPr>
      <w:r w:rsidRPr="00D36D35">
        <w:rPr>
          <w:rFonts w:ascii="Century Gothic" w:hAnsi="Century Gothic"/>
          <w:b/>
          <w:bCs/>
        </w:rPr>
        <w:t>Choisissez votre format de Design Sprint parmi</w:t>
      </w:r>
      <w:r w:rsidR="00E60D87" w:rsidRPr="00D36D35">
        <w:rPr>
          <w:rFonts w:ascii="Century Gothic" w:hAnsi="Century Gothic"/>
          <w:b/>
          <w:bCs/>
        </w:rPr>
        <w:t xml:space="preserve"> </w:t>
      </w:r>
      <w:r w:rsidRPr="00D36D35">
        <w:rPr>
          <w:rFonts w:ascii="Century Gothic" w:hAnsi="Century Gothic"/>
          <w:b/>
          <w:bCs/>
        </w:rPr>
        <w:t xml:space="preserve">les 2 suivants </w:t>
      </w:r>
      <w:r w:rsidR="002839FB" w:rsidRPr="00D36D35">
        <w:rPr>
          <w:rFonts w:ascii="Century Gothic" w:hAnsi="Century Gothic"/>
          <w:b/>
          <w:bCs/>
        </w:rPr>
        <w:t>en fonction des ressources et du budget à allouer à votre projet de transformation</w:t>
      </w:r>
      <w:r w:rsidR="00681C43">
        <w:rPr>
          <w:rFonts w:ascii="Century Gothic" w:hAnsi="Century Gothic"/>
          <w:b/>
          <w:bCs/>
        </w:rPr>
        <w:t xml:space="preserve"> </w:t>
      </w:r>
      <w:r w:rsidR="00E302CD">
        <w:rPr>
          <w:rFonts w:ascii="Century Gothic" w:hAnsi="Century Gothic"/>
          <w:b/>
          <w:bCs/>
        </w:rPr>
        <w:t>:</w:t>
      </w:r>
    </w:p>
    <w:p w14:paraId="645C9C66" w14:textId="4C0F29AA" w:rsidR="00E302CD" w:rsidRDefault="00E302CD" w:rsidP="009D417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447F" wp14:editId="6B781986">
                <wp:simplePos x="0" y="0"/>
                <wp:positionH relativeFrom="column">
                  <wp:posOffset>1781466</wp:posOffset>
                </wp:positionH>
                <wp:positionV relativeFrom="paragraph">
                  <wp:posOffset>247015</wp:posOffset>
                </wp:positionV>
                <wp:extent cx="196554" cy="196554"/>
                <wp:effectExtent l="0" t="0" r="698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4" cy="196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4" style="position:absolute;margin-left:140.25pt;margin-top:19.45pt;width:15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EC822C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"/>
            </w:pict>
          </mc:Fallback>
        </mc:AlternateContent>
      </w:r>
    </w:p>
    <w:p w14:paraId="1A6D23F1" w14:textId="52D95B37" w:rsidR="008F206C" w:rsidRPr="009D4176" w:rsidRDefault="008F206C" w:rsidP="009D4176">
      <w:pPr>
        <w:rPr>
          <w:rFonts w:ascii="Century Gothic" w:hAnsi="Century Gothic"/>
          <w:b/>
          <w:bCs/>
        </w:rPr>
      </w:pPr>
      <w:r w:rsidRPr="009D4176">
        <w:rPr>
          <w:rFonts w:ascii="Century Gothic" w:hAnsi="Century Gothic"/>
          <w:b/>
          <w:bCs/>
        </w:rPr>
        <w:t>DESIGN SPRINT - 5 Jours</w:t>
      </w:r>
      <w:r w:rsidR="00E302CD">
        <w:rPr>
          <w:rFonts w:ascii="Century Gothic" w:hAnsi="Century Gothic"/>
          <w:b/>
          <w:bCs/>
        </w:rPr>
        <w:t xml:space="preserve"> </w:t>
      </w:r>
      <w:r w:rsidR="009D4176" w:rsidRPr="009D4176">
        <w:rPr>
          <w:rFonts w:ascii="Century Gothic" w:hAnsi="Century Gothic"/>
          <w:b/>
          <w:bCs/>
        </w:rPr>
        <w:t xml:space="preserve"> </w:t>
      </w:r>
      <w:r w:rsidR="009D4176">
        <w:rPr>
          <w:rFonts w:ascii="Century Gothic" w:hAnsi="Century Gothic"/>
          <w:b/>
          <w:bCs/>
        </w:rPr>
        <w:t xml:space="preserve"> </w:t>
      </w:r>
      <w:r w:rsidR="00E302CD">
        <w:rPr>
          <w:rFonts w:ascii="Century Gothic" w:hAnsi="Century Gothic"/>
          <w:b/>
          <w:bCs/>
        </w:rPr>
        <w:t xml:space="preserve"> </w:t>
      </w:r>
    </w:p>
    <w:p w14:paraId="441FD69D" w14:textId="68C3F914" w:rsidR="008F206C" w:rsidRDefault="008F206C" w:rsidP="008F206C">
      <w:pPr>
        <w:rPr>
          <w:rFonts w:ascii="Century Gothic" w:hAnsi="Century Gothic"/>
        </w:rPr>
      </w:pPr>
      <w:r w:rsidRPr="008F206C">
        <w:rPr>
          <w:rFonts w:ascii="Century Gothic" w:hAnsi="Century Gothic"/>
        </w:rPr>
        <w:t>JOUR 1</w:t>
      </w:r>
      <w:proofErr w:type="gramStart"/>
      <w:r w:rsidRPr="008F206C">
        <w:rPr>
          <w:rFonts w:ascii="Century Gothic" w:hAnsi="Century Gothic"/>
        </w:rPr>
        <w:t xml:space="preserve"> :</w:t>
      </w:r>
      <w:r w:rsidRPr="008F206C">
        <w:rPr>
          <w:rFonts w:ascii="Arial" w:hAnsi="Arial" w:cs="Arial"/>
        </w:rPr>
        <w:t>​</w:t>
      </w:r>
      <w:proofErr w:type="gramEnd"/>
      <w:r w:rsidRPr="008F206C">
        <w:rPr>
          <w:rFonts w:ascii="Century Gothic" w:hAnsi="Century Gothic"/>
        </w:rPr>
        <w:t xml:space="preserve"> S</w:t>
      </w:r>
      <w:r w:rsidRPr="008F206C">
        <w:rPr>
          <w:rFonts w:ascii="Arial" w:hAnsi="Arial" w:cs="Arial"/>
        </w:rPr>
        <w:t>​</w:t>
      </w:r>
      <w:proofErr w:type="spellStart"/>
      <w:r w:rsidRPr="008F206C">
        <w:rPr>
          <w:rFonts w:ascii="Century Gothic" w:hAnsi="Century Gothic"/>
        </w:rPr>
        <w:t>print</w:t>
      </w:r>
      <w:proofErr w:type="spellEnd"/>
      <w:r w:rsidRPr="008F206C">
        <w:rPr>
          <w:rFonts w:ascii="Century Gothic" w:hAnsi="Century Gothic"/>
        </w:rPr>
        <w:t xml:space="preserve"> Goal + Personae + Parcours Utilisateur </w:t>
      </w:r>
    </w:p>
    <w:p w14:paraId="6808A279" w14:textId="29D2FE0E" w:rsidR="008F206C" w:rsidRPr="008F206C" w:rsidRDefault="008F206C" w:rsidP="008F206C">
      <w:pPr>
        <w:rPr>
          <w:rFonts w:ascii="Century Gothic" w:hAnsi="Century Gothic"/>
        </w:rPr>
      </w:pPr>
      <w:r w:rsidRPr="008F206C">
        <w:rPr>
          <w:rFonts w:ascii="Century Gothic" w:hAnsi="Century Gothic"/>
        </w:rPr>
        <w:lastRenderedPageBreak/>
        <w:t>JOUR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 : </w:t>
      </w:r>
      <w:r w:rsidRPr="008F206C">
        <w:rPr>
          <w:rFonts w:ascii="Century Gothic" w:hAnsi="Century Gothic"/>
        </w:rPr>
        <w:t>C</w:t>
      </w:r>
      <w:r w:rsidRPr="008F206C">
        <w:rPr>
          <w:rFonts w:ascii="Arial" w:hAnsi="Arial" w:cs="Arial"/>
        </w:rPr>
        <w:t>​</w:t>
      </w:r>
      <w:proofErr w:type="spellStart"/>
      <w:r w:rsidRPr="008F206C">
        <w:rPr>
          <w:rFonts w:ascii="Century Gothic" w:hAnsi="Century Gothic"/>
        </w:rPr>
        <w:t>hoix</w:t>
      </w:r>
      <w:proofErr w:type="spellEnd"/>
      <w:r w:rsidRPr="008F206C">
        <w:rPr>
          <w:rFonts w:ascii="Century Gothic" w:hAnsi="Century Gothic"/>
        </w:rPr>
        <w:t xml:space="preserve"> du parcours + Sketchs</w:t>
      </w:r>
    </w:p>
    <w:p w14:paraId="2E4DF890" w14:textId="52E635C8" w:rsidR="008F206C" w:rsidRPr="008F206C" w:rsidRDefault="008F206C" w:rsidP="008F206C">
      <w:pPr>
        <w:rPr>
          <w:rFonts w:ascii="Century Gothic" w:hAnsi="Century Gothic"/>
        </w:rPr>
      </w:pPr>
      <w:r w:rsidRPr="008F206C">
        <w:rPr>
          <w:rFonts w:ascii="Century Gothic" w:hAnsi="Century Gothic"/>
        </w:rPr>
        <w:t>JOUR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D</w:t>
      </w:r>
      <w:r w:rsidRPr="008F206C">
        <w:rPr>
          <w:rFonts w:ascii="Arial" w:hAnsi="Arial" w:cs="Arial"/>
        </w:rPr>
        <w:t>​</w:t>
      </w:r>
      <w:proofErr w:type="spellStart"/>
      <w:r w:rsidRPr="008F206C">
        <w:rPr>
          <w:rFonts w:ascii="Century Gothic" w:hAnsi="Century Gothic"/>
        </w:rPr>
        <w:t>écision</w:t>
      </w:r>
      <w:proofErr w:type="spellEnd"/>
      <w:r w:rsidRPr="008F206C">
        <w:rPr>
          <w:rFonts w:ascii="Century Gothic" w:hAnsi="Century Gothic"/>
        </w:rPr>
        <w:t xml:space="preserve"> + </w:t>
      </w:r>
      <w:proofErr w:type="spellStart"/>
      <w:r w:rsidRPr="008F206C">
        <w:rPr>
          <w:rFonts w:ascii="Century Gothic" w:hAnsi="Century Gothic"/>
        </w:rPr>
        <w:t>Storyboard</w:t>
      </w:r>
      <w:proofErr w:type="spellEnd"/>
    </w:p>
    <w:p w14:paraId="004588C7" w14:textId="04044350" w:rsidR="008F206C" w:rsidRPr="008F206C" w:rsidRDefault="008F206C" w:rsidP="008F206C">
      <w:pPr>
        <w:rPr>
          <w:rFonts w:ascii="Century Gothic" w:hAnsi="Century Gothic"/>
        </w:rPr>
      </w:pPr>
      <w:r w:rsidRPr="008F206C">
        <w:rPr>
          <w:rFonts w:ascii="Century Gothic" w:hAnsi="Century Gothic"/>
        </w:rPr>
        <w:t>JOUR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P</w:t>
      </w:r>
      <w:r w:rsidRPr="008F206C">
        <w:rPr>
          <w:rFonts w:ascii="Century Gothic" w:hAnsi="Century Gothic"/>
        </w:rPr>
        <w:t>rototypage</w:t>
      </w:r>
    </w:p>
    <w:p w14:paraId="4049F389" w14:textId="3AE7F8E2" w:rsidR="00E60D87" w:rsidRDefault="008F206C" w:rsidP="008F206C">
      <w:pPr>
        <w:rPr>
          <w:rFonts w:ascii="Century Gothic" w:hAnsi="Century Gothic"/>
        </w:rPr>
      </w:pPr>
      <w:r w:rsidRPr="008F206C">
        <w:rPr>
          <w:rFonts w:ascii="Century Gothic" w:hAnsi="Century Gothic"/>
        </w:rPr>
        <w:t>JOUR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8F206C">
        <w:rPr>
          <w:rFonts w:ascii="Century Gothic" w:hAnsi="Century Gothic"/>
        </w:rPr>
        <w:t xml:space="preserve">Tests Utilisateurs + </w:t>
      </w:r>
      <w:proofErr w:type="spellStart"/>
      <w:r w:rsidRPr="008F206C">
        <w:rPr>
          <w:rFonts w:ascii="Century Gothic" w:hAnsi="Century Gothic"/>
        </w:rPr>
        <w:t>D</w:t>
      </w:r>
      <w:r w:rsidR="00EB2C86">
        <w:rPr>
          <w:rFonts w:ascii="Century Gothic" w:hAnsi="Century Gothic"/>
        </w:rPr>
        <w:t>é</w:t>
      </w:r>
      <w:r w:rsidRPr="008F206C">
        <w:rPr>
          <w:rFonts w:ascii="Century Gothic" w:hAnsi="Century Gothic"/>
        </w:rPr>
        <w:t>brief</w:t>
      </w:r>
      <w:proofErr w:type="spellEnd"/>
      <w:r w:rsidRPr="008F206C">
        <w:rPr>
          <w:rFonts w:ascii="Century Gothic" w:hAnsi="Century Gothic"/>
        </w:rPr>
        <w:t xml:space="preserve"> en </w:t>
      </w:r>
      <w:r w:rsidR="00EB2C86">
        <w:rPr>
          <w:rFonts w:ascii="Century Gothic" w:hAnsi="Century Gothic"/>
        </w:rPr>
        <w:t>é</w:t>
      </w:r>
      <w:r w:rsidRPr="008F206C">
        <w:rPr>
          <w:rFonts w:ascii="Century Gothic" w:hAnsi="Century Gothic"/>
        </w:rPr>
        <w:t>quipe</w:t>
      </w:r>
    </w:p>
    <w:p w14:paraId="10F786F7" w14:textId="7CBE3BBE" w:rsidR="00EB2C86" w:rsidRDefault="00E302CD" w:rsidP="008F206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57F8" wp14:editId="3EBC071B">
                <wp:simplePos x="0" y="0"/>
                <wp:positionH relativeFrom="column">
                  <wp:posOffset>1875790</wp:posOffset>
                </wp:positionH>
                <wp:positionV relativeFrom="paragraph">
                  <wp:posOffset>265139</wp:posOffset>
                </wp:positionV>
                <wp:extent cx="196554" cy="196554"/>
                <wp:effectExtent l="0" t="0" r="698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4" cy="196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5" style="position:absolute;margin-left:147.7pt;margin-top:20.9pt;width:15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EFD35A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"/>
            </w:pict>
          </mc:Fallback>
        </mc:AlternateContent>
      </w:r>
    </w:p>
    <w:p w14:paraId="0ADC1AE8" w14:textId="50678478" w:rsidR="00264BEF" w:rsidRPr="00264BEF" w:rsidRDefault="00264BEF" w:rsidP="00264BEF">
      <w:pPr>
        <w:rPr>
          <w:rFonts w:ascii="Century Gothic" w:hAnsi="Century Gothic"/>
          <w:b/>
          <w:bCs/>
        </w:rPr>
      </w:pPr>
      <w:r w:rsidRPr="00264BEF">
        <w:rPr>
          <w:rFonts w:ascii="Century Gothic" w:hAnsi="Century Gothic"/>
          <w:b/>
          <w:bCs/>
        </w:rPr>
        <w:t>DESIGN SPRINT - 10 Jours</w:t>
      </w:r>
    </w:p>
    <w:p w14:paraId="02E9B157" w14:textId="1E7629DA" w:rsidR="00264BEF" w:rsidRDefault="00264BEF" w:rsidP="00264BEF">
      <w:pPr>
        <w:rPr>
          <w:rFonts w:ascii="Century Gothic" w:hAnsi="Century Gothic"/>
        </w:rPr>
      </w:pPr>
      <w:r w:rsidRPr="00264BEF">
        <w:rPr>
          <w:rFonts w:ascii="Century Gothic" w:hAnsi="Century Gothic"/>
        </w:rPr>
        <w:t>JOUR 1</w:t>
      </w:r>
      <w:proofErr w:type="gramStart"/>
      <w:r w:rsidR="00603A7E">
        <w:rPr>
          <w:rFonts w:ascii="Century Gothic" w:hAnsi="Century Gothic"/>
        </w:rPr>
        <w:t xml:space="preserve"> </w:t>
      </w:r>
      <w:r w:rsidRPr="00264BEF">
        <w:rPr>
          <w:rFonts w:ascii="Century Gothic" w:hAnsi="Century Gothic"/>
        </w:rPr>
        <w:t>:</w:t>
      </w:r>
      <w:r w:rsidRPr="00264BEF">
        <w:rPr>
          <w:rFonts w:ascii="Arial" w:hAnsi="Arial" w:cs="Arial"/>
        </w:rPr>
        <w:t>​</w:t>
      </w:r>
      <w:proofErr w:type="gramEnd"/>
      <w:r w:rsidRPr="00264BEF">
        <w:rPr>
          <w:rFonts w:ascii="Century Gothic" w:hAnsi="Century Gothic"/>
        </w:rPr>
        <w:t xml:space="preserve"> Sprint Goal + Personae + Parcours Utilisateur</w:t>
      </w:r>
    </w:p>
    <w:p w14:paraId="3900EC01" w14:textId="12288071" w:rsidR="00264BEF" w:rsidRPr="00EB2C86" w:rsidRDefault="00264BEF" w:rsidP="00264BEF">
      <w:pPr>
        <w:rPr>
          <w:rFonts w:ascii="Century Gothic" w:hAnsi="Century Gothic"/>
        </w:rPr>
      </w:pPr>
      <w:r w:rsidRPr="00EB2C86">
        <w:rPr>
          <w:rFonts w:ascii="Century Gothic" w:hAnsi="Century Gothic"/>
        </w:rPr>
        <w:t>JOUR 2 : S</w:t>
      </w:r>
      <w:r w:rsidRPr="00EB2C86">
        <w:rPr>
          <w:rFonts w:ascii="Arial" w:hAnsi="Arial" w:cs="Arial"/>
        </w:rPr>
        <w:t>​</w:t>
      </w:r>
      <w:r w:rsidRPr="00EB2C86">
        <w:rPr>
          <w:rFonts w:ascii="Century Gothic" w:hAnsi="Century Gothic"/>
        </w:rPr>
        <w:t>ketch + D</w:t>
      </w:r>
      <w:r w:rsidR="00EB2C86" w:rsidRPr="00EB2C86">
        <w:rPr>
          <w:rFonts w:ascii="Century Gothic" w:hAnsi="Century Gothic"/>
        </w:rPr>
        <w:t>é</w:t>
      </w:r>
      <w:r w:rsidRPr="00EB2C86">
        <w:rPr>
          <w:rFonts w:ascii="Century Gothic" w:hAnsi="Century Gothic"/>
        </w:rPr>
        <w:t xml:space="preserve">cision + </w:t>
      </w:r>
      <w:proofErr w:type="spellStart"/>
      <w:r w:rsidRPr="00EB2C86">
        <w:rPr>
          <w:rFonts w:ascii="Century Gothic" w:hAnsi="Century Gothic"/>
        </w:rPr>
        <w:t>Storyboard</w:t>
      </w:r>
      <w:proofErr w:type="spellEnd"/>
    </w:p>
    <w:p w14:paraId="736AC544" w14:textId="6D16C704" w:rsidR="00264BEF" w:rsidRPr="00EB2C86" w:rsidRDefault="00264BEF" w:rsidP="00264BEF">
      <w:pPr>
        <w:rPr>
          <w:rFonts w:ascii="Century Gothic" w:hAnsi="Century Gothic"/>
        </w:rPr>
      </w:pPr>
      <w:r w:rsidRPr="00EB2C86">
        <w:rPr>
          <w:rFonts w:ascii="Century Gothic" w:hAnsi="Century Gothic"/>
        </w:rPr>
        <w:t xml:space="preserve">JOUR 3 </w:t>
      </w:r>
      <w:r w:rsidR="00EB2C86" w:rsidRPr="00EB2C86">
        <w:rPr>
          <w:rFonts w:ascii="Century Gothic" w:hAnsi="Century Gothic"/>
        </w:rPr>
        <w:t>à</w:t>
      </w:r>
      <w:r w:rsidRPr="00EB2C86">
        <w:rPr>
          <w:rFonts w:ascii="Century Gothic" w:hAnsi="Century Gothic"/>
        </w:rPr>
        <w:t xml:space="preserve"> 5 : P</w:t>
      </w:r>
      <w:r w:rsidRPr="00EB2C86">
        <w:rPr>
          <w:rFonts w:ascii="Arial" w:hAnsi="Arial" w:cs="Arial"/>
        </w:rPr>
        <w:t>​</w:t>
      </w:r>
      <w:proofErr w:type="spellStart"/>
      <w:r w:rsidRPr="00EB2C86">
        <w:rPr>
          <w:rFonts w:ascii="Century Gothic" w:hAnsi="Century Gothic"/>
        </w:rPr>
        <w:t>rototypage</w:t>
      </w:r>
      <w:proofErr w:type="spellEnd"/>
    </w:p>
    <w:p w14:paraId="2D9A16F6" w14:textId="77777777" w:rsidR="00264BEF" w:rsidRDefault="00264BEF" w:rsidP="00264BEF">
      <w:pPr>
        <w:rPr>
          <w:rFonts w:ascii="Century Gothic" w:hAnsi="Century Gothic"/>
        </w:rPr>
      </w:pPr>
      <w:r w:rsidRPr="00264BEF">
        <w:rPr>
          <w:rFonts w:ascii="Century Gothic" w:hAnsi="Century Gothic"/>
        </w:rPr>
        <w:t>JOUR</w:t>
      </w:r>
      <w:r>
        <w:rPr>
          <w:rFonts w:ascii="Century Gothic" w:hAnsi="Century Gothic"/>
        </w:rPr>
        <w:t xml:space="preserve"> </w:t>
      </w:r>
      <w:r w:rsidRPr="00264BEF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</w:t>
      </w:r>
      <w:r w:rsidRPr="00264BEF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264BEF">
        <w:rPr>
          <w:rFonts w:ascii="Century Gothic" w:hAnsi="Century Gothic"/>
        </w:rPr>
        <w:t>T</w:t>
      </w:r>
      <w:r w:rsidRPr="00264BEF">
        <w:rPr>
          <w:rFonts w:ascii="Arial" w:hAnsi="Arial" w:cs="Arial"/>
        </w:rPr>
        <w:t>​</w:t>
      </w:r>
      <w:r w:rsidRPr="00264BEF">
        <w:rPr>
          <w:rFonts w:ascii="Century Gothic" w:hAnsi="Century Gothic"/>
        </w:rPr>
        <w:t>est Utilisateur #1</w:t>
      </w:r>
    </w:p>
    <w:p w14:paraId="3CD2A2C1" w14:textId="3E0D98C4" w:rsidR="00264BEF" w:rsidRDefault="00264BEF" w:rsidP="00264BEF">
      <w:pPr>
        <w:rPr>
          <w:rFonts w:ascii="Century Gothic" w:hAnsi="Century Gothic"/>
        </w:rPr>
      </w:pPr>
      <w:r w:rsidRPr="00264BEF">
        <w:rPr>
          <w:rFonts w:ascii="Century Gothic" w:hAnsi="Century Gothic"/>
        </w:rPr>
        <w:t xml:space="preserve">JOUR 7 </w:t>
      </w:r>
      <w:r w:rsidR="00EB2C86">
        <w:rPr>
          <w:rFonts w:ascii="Century Gothic" w:hAnsi="Century Gothic"/>
        </w:rPr>
        <w:t>à</w:t>
      </w:r>
      <w:r w:rsidRPr="00264BEF">
        <w:rPr>
          <w:rFonts w:ascii="Century Gothic" w:hAnsi="Century Gothic"/>
        </w:rPr>
        <w:t xml:space="preserve"> 9 : I</w:t>
      </w:r>
      <w:r w:rsidRPr="00264BEF">
        <w:rPr>
          <w:rFonts w:ascii="Arial" w:hAnsi="Arial" w:cs="Arial"/>
        </w:rPr>
        <w:t>​</w:t>
      </w:r>
      <w:proofErr w:type="spellStart"/>
      <w:r w:rsidRPr="00264BEF">
        <w:rPr>
          <w:rFonts w:ascii="Century Gothic" w:hAnsi="Century Gothic"/>
        </w:rPr>
        <w:t>t</w:t>
      </w:r>
      <w:r w:rsidR="00EB2C86">
        <w:rPr>
          <w:rFonts w:ascii="Century Gothic" w:hAnsi="Century Gothic"/>
        </w:rPr>
        <w:t>é</w:t>
      </w:r>
      <w:r w:rsidRPr="00264BEF">
        <w:rPr>
          <w:rFonts w:ascii="Century Gothic" w:hAnsi="Century Gothic"/>
        </w:rPr>
        <w:t>ration</w:t>
      </w:r>
      <w:proofErr w:type="spellEnd"/>
      <w:r w:rsidRPr="00264BEF">
        <w:rPr>
          <w:rFonts w:ascii="Century Gothic" w:hAnsi="Century Gothic"/>
        </w:rPr>
        <w:t xml:space="preserve"> #1 : Am</w:t>
      </w:r>
      <w:r w:rsidR="00EB2C86">
        <w:rPr>
          <w:rFonts w:ascii="Century Gothic" w:hAnsi="Century Gothic"/>
        </w:rPr>
        <w:t>é</w:t>
      </w:r>
      <w:r w:rsidRPr="00264BEF">
        <w:rPr>
          <w:rFonts w:ascii="Century Gothic" w:hAnsi="Century Gothic"/>
        </w:rPr>
        <w:t xml:space="preserve">lioration du prototype sur la base des retours des </w:t>
      </w:r>
      <w:r>
        <w:rPr>
          <w:rFonts w:ascii="Century Gothic" w:hAnsi="Century Gothic"/>
        </w:rPr>
        <w:t>tests</w:t>
      </w:r>
    </w:p>
    <w:p w14:paraId="770AD55F" w14:textId="7A73856D" w:rsidR="00264BEF" w:rsidRPr="00E65BE5" w:rsidRDefault="00264BEF" w:rsidP="00264BEF">
      <w:pPr>
        <w:rPr>
          <w:rFonts w:ascii="Century Gothic" w:hAnsi="Century Gothic"/>
        </w:rPr>
      </w:pPr>
      <w:r w:rsidRPr="00264BEF">
        <w:rPr>
          <w:rFonts w:ascii="Century Gothic" w:hAnsi="Century Gothic"/>
        </w:rPr>
        <w:t xml:space="preserve">JOUR 10 : </w:t>
      </w:r>
      <w:r w:rsidRPr="00264BEF">
        <w:rPr>
          <w:rFonts w:ascii="Arial" w:hAnsi="Arial" w:cs="Arial"/>
        </w:rPr>
        <w:t>​</w:t>
      </w:r>
      <w:r w:rsidRPr="00264BEF">
        <w:rPr>
          <w:rFonts w:ascii="Century Gothic" w:hAnsi="Century Gothic"/>
        </w:rPr>
        <w:t>Test Utilisateur #2</w:t>
      </w:r>
    </w:p>
    <w:p w14:paraId="5FF50102" w14:textId="18A55B08" w:rsidR="00953B03" w:rsidRDefault="00953B03">
      <w:pPr>
        <w:rPr>
          <w:rFonts w:ascii="Century Gothic" w:hAnsi="Century Gothic"/>
        </w:rPr>
      </w:pPr>
    </w:p>
    <w:p w14:paraId="1AA1F1F0" w14:textId="51CB4839" w:rsidR="00161CFC" w:rsidRDefault="00161CFC">
      <w:pPr>
        <w:rPr>
          <w:rFonts w:ascii="Century Gothic" w:hAnsi="Century Gothic"/>
        </w:rPr>
      </w:pPr>
    </w:p>
    <w:p w14:paraId="7E9E89D8" w14:textId="77777777" w:rsidR="00161CFC" w:rsidRPr="00E65BE5" w:rsidRDefault="00161CFC">
      <w:pPr>
        <w:rPr>
          <w:rFonts w:ascii="Century Gothic" w:hAnsi="Century Gothic"/>
        </w:rPr>
      </w:pPr>
    </w:p>
    <w:p w14:paraId="5D430558" w14:textId="6EBE1553" w:rsidR="00953B03" w:rsidRDefault="00953B03">
      <w:pPr>
        <w:rPr>
          <w:rFonts w:ascii="Century Gothic" w:hAnsi="Century Gothic"/>
        </w:rPr>
      </w:pPr>
      <w:r w:rsidRPr="00E65BE5">
        <w:rPr>
          <w:rFonts w:ascii="Century Gothic" w:hAnsi="Century Gothic"/>
        </w:rPr>
        <w:t xml:space="preserve">Une dernière remarque </w:t>
      </w:r>
      <w:r w:rsidR="0059481A">
        <w:rPr>
          <w:rFonts w:ascii="Century Gothic" w:hAnsi="Century Gothic"/>
        </w:rPr>
        <w:t>ou spécificité à prendre en compte pour réaliser ce Design sprint ?</w:t>
      </w:r>
      <w:r w:rsidRPr="00E65BE5">
        <w:rPr>
          <w:rFonts w:ascii="Century Gothic" w:hAnsi="Century Gothic"/>
        </w:rPr>
        <w:t xml:space="preserve"> </w:t>
      </w:r>
    </w:p>
    <w:p w14:paraId="0D4507B1" w14:textId="39DFF62D" w:rsidR="00E5298E" w:rsidRDefault="00AA05FF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514D9EDB" w14:textId="77777777" w:rsidR="00953B03" w:rsidRPr="00E65BE5" w:rsidRDefault="00953B03">
      <w:pPr>
        <w:rPr>
          <w:rFonts w:ascii="Century Gothic" w:hAnsi="Century Gothic"/>
        </w:rPr>
      </w:pPr>
    </w:p>
    <w:p w14:paraId="11DCB315" w14:textId="659068DC" w:rsidR="00953B03" w:rsidRDefault="00953B03">
      <w:pPr>
        <w:rPr>
          <w:rFonts w:ascii="Century Gothic" w:hAnsi="Century Gothic"/>
        </w:rPr>
      </w:pPr>
    </w:p>
    <w:p w14:paraId="7013B3AF" w14:textId="3EE132C4" w:rsidR="0002344F" w:rsidRDefault="0002344F">
      <w:pPr>
        <w:rPr>
          <w:rFonts w:ascii="Century Gothic" w:hAnsi="Century Gothic"/>
        </w:rPr>
      </w:pPr>
    </w:p>
    <w:p w14:paraId="6461E457" w14:textId="72C32A40" w:rsidR="007C579B" w:rsidRDefault="0002344F" w:rsidP="00603A7E">
      <w:r>
        <w:rPr>
          <w:rFonts w:ascii="Century Gothic" w:hAnsi="Century Gothic"/>
        </w:rPr>
        <w:t>N’hésitez pas à nous</w:t>
      </w:r>
      <w:r w:rsidR="00F96735">
        <w:rPr>
          <w:rFonts w:ascii="Century Gothic" w:hAnsi="Century Gothic"/>
        </w:rPr>
        <w:t xml:space="preserve"> contacter</w:t>
      </w:r>
      <w:r w:rsidR="00603A7E">
        <w:rPr>
          <w:rFonts w:ascii="Century Gothic" w:hAnsi="Century Gothic"/>
        </w:rPr>
        <w:t xml:space="preserve"> par mail : </w:t>
      </w:r>
      <w:hyperlink r:id="rId10" w:history="1">
        <w:r w:rsidR="007C579B" w:rsidRPr="007C579B">
          <w:rPr>
            <w:rStyle w:val="Lienhypertexte"/>
            <w:rFonts w:ascii="Century Gothic" w:hAnsi="Century Gothic"/>
            <w:sz w:val="24"/>
            <w:szCs w:val="24"/>
          </w:rPr>
          <w:t>asicom@asi.fr</w:t>
        </w:r>
      </w:hyperlink>
    </w:p>
    <w:p w14:paraId="07840CEF" w14:textId="620B3E4C" w:rsidR="00603A7E" w:rsidRDefault="00603A7E" w:rsidP="00603A7E">
      <w:pPr>
        <w:rPr>
          <w:rFonts w:ascii="Century Gothic" w:hAnsi="Century Gothic"/>
          <w:color w:val="002060"/>
        </w:rPr>
      </w:pPr>
      <w:r w:rsidRPr="0094310C">
        <w:rPr>
          <w:rFonts w:ascii="Century Gothic" w:hAnsi="Century Gothic"/>
          <w:color w:val="002060"/>
        </w:rPr>
        <w:t xml:space="preserve"> </w:t>
      </w:r>
    </w:p>
    <w:p w14:paraId="60655C26" w14:textId="6FF0E6E4" w:rsidR="0002344F" w:rsidRPr="00E65BE5" w:rsidRDefault="0002344F">
      <w:pPr>
        <w:rPr>
          <w:rFonts w:ascii="Century Gothic" w:hAnsi="Century Gothic"/>
        </w:rPr>
      </w:pPr>
    </w:p>
    <w:sectPr w:rsidR="0002344F" w:rsidRPr="00E65B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BB6A" w14:textId="77777777" w:rsidR="00E81C36" w:rsidRDefault="00E81C36" w:rsidP="00953B03">
      <w:pPr>
        <w:spacing w:after="0" w:line="240" w:lineRule="auto"/>
      </w:pPr>
      <w:r>
        <w:separator/>
      </w:r>
    </w:p>
  </w:endnote>
  <w:endnote w:type="continuationSeparator" w:id="0">
    <w:p w14:paraId="020C1001" w14:textId="77777777" w:rsidR="00E81C36" w:rsidRDefault="00E81C36" w:rsidP="009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97BE" w14:textId="2D77AEB4" w:rsidR="00681C5A" w:rsidRDefault="7DA9BEC9">
    <w:pPr>
      <w:pStyle w:val="Pieddepage"/>
    </w:pPr>
    <w:r>
      <w:rPr>
        <w:noProof/>
      </w:rPr>
      <w:drawing>
        <wp:inline distT="0" distB="0" distL="0" distR="0" wp14:anchorId="6375EC61" wp14:editId="62FC5C11">
          <wp:extent cx="703886" cy="211226"/>
          <wp:effectExtent l="0" t="0" r="1270" b="0"/>
          <wp:docPr id="868262667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1381FA57-FE90-E147-9A1C-65E0DE3E3549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6" cy="21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A864" w14:textId="77777777" w:rsidR="00E81C36" w:rsidRDefault="00E81C36" w:rsidP="00953B03">
      <w:pPr>
        <w:spacing w:after="0" w:line="240" w:lineRule="auto"/>
      </w:pPr>
      <w:r>
        <w:separator/>
      </w:r>
    </w:p>
  </w:footnote>
  <w:footnote w:type="continuationSeparator" w:id="0">
    <w:p w14:paraId="7250D089" w14:textId="77777777" w:rsidR="00E81C36" w:rsidRDefault="00E81C36" w:rsidP="009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C2FB" w14:textId="42B1EE91" w:rsidR="00681C5A" w:rsidRDefault="7DA9BEC9">
    <w:pPr>
      <w:pStyle w:val="En-tte"/>
    </w:pPr>
    <w:r>
      <w:rPr>
        <w:noProof/>
      </w:rPr>
      <w:drawing>
        <wp:inline distT="0" distB="0" distL="0" distR="0" wp14:anchorId="4001BD7E" wp14:editId="6875059C">
          <wp:extent cx="703886" cy="211226"/>
          <wp:effectExtent l="0" t="0" r="1270" b="0"/>
          <wp:docPr id="208261976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1381FA57-FE90-E147-9A1C-65E0DE3E3549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6" cy="21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2E9D"/>
    <w:multiLevelType w:val="hybridMultilevel"/>
    <w:tmpl w:val="0E60B7CE"/>
    <w:lvl w:ilvl="0" w:tplc="E27C6BB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1F4"/>
    <w:multiLevelType w:val="hybridMultilevel"/>
    <w:tmpl w:val="951AAB46"/>
    <w:lvl w:ilvl="0" w:tplc="E27C6BB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3"/>
    <w:rsid w:val="0002344F"/>
    <w:rsid w:val="00161CFC"/>
    <w:rsid w:val="0018339A"/>
    <w:rsid w:val="001F2585"/>
    <w:rsid w:val="00264BEF"/>
    <w:rsid w:val="002839FB"/>
    <w:rsid w:val="003C31C3"/>
    <w:rsid w:val="0042436B"/>
    <w:rsid w:val="00490455"/>
    <w:rsid w:val="005530EA"/>
    <w:rsid w:val="0059481A"/>
    <w:rsid w:val="00603A7E"/>
    <w:rsid w:val="00637952"/>
    <w:rsid w:val="00681C43"/>
    <w:rsid w:val="00681C5A"/>
    <w:rsid w:val="007C579B"/>
    <w:rsid w:val="008F206C"/>
    <w:rsid w:val="0090560B"/>
    <w:rsid w:val="0094310C"/>
    <w:rsid w:val="009440C3"/>
    <w:rsid w:val="00953B03"/>
    <w:rsid w:val="009D4176"/>
    <w:rsid w:val="00AA05FF"/>
    <w:rsid w:val="00AC4296"/>
    <w:rsid w:val="00B62CD8"/>
    <w:rsid w:val="00C20ACC"/>
    <w:rsid w:val="00C479B8"/>
    <w:rsid w:val="00CB4BD2"/>
    <w:rsid w:val="00CE0DA9"/>
    <w:rsid w:val="00D07521"/>
    <w:rsid w:val="00D36D35"/>
    <w:rsid w:val="00D860C3"/>
    <w:rsid w:val="00DE0755"/>
    <w:rsid w:val="00E149FC"/>
    <w:rsid w:val="00E302CD"/>
    <w:rsid w:val="00E5298E"/>
    <w:rsid w:val="00E60D87"/>
    <w:rsid w:val="00E65BE5"/>
    <w:rsid w:val="00E81C36"/>
    <w:rsid w:val="00EB2C86"/>
    <w:rsid w:val="00F253FF"/>
    <w:rsid w:val="00F26616"/>
    <w:rsid w:val="00F3208D"/>
    <w:rsid w:val="00F96735"/>
    <w:rsid w:val="00FA0F0E"/>
    <w:rsid w:val="43EFB635"/>
    <w:rsid w:val="482E5C93"/>
    <w:rsid w:val="4AA02AC5"/>
    <w:rsid w:val="5BC64B04"/>
    <w:rsid w:val="6297A054"/>
    <w:rsid w:val="64F2D917"/>
    <w:rsid w:val="69FAAE43"/>
    <w:rsid w:val="6CA3EFE7"/>
    <w:rsid w:val="7C809658"/>
    <w:rsid w:val="7DA9B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558"/>
  <w15:chartTrackingRefBased/>
  <w15:docId w15:val="{28DA9599-122F-4751-A355-11552AD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B03"/>
  </w:style>
  <w:style w:type="paragraph" w:styleId="Pieddepage">
    <w:name w:val="footer"/>
    <w:basedOn w:val="Normal"/>
    <w:link w:val="PieddepageCar"/>
    <w:uiPriority w:val="99"/>
    <w:unhideWhenUsed/>
    <w:rsid w:val="009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B03"/>
  </w:style>
  <w:style w:type="paragraph" w:styleId="Textedebulles">
    <w:name w:val="Balloon Text"/>
    <w:basedOn w:val="Normal"/>
    <w:link w:val="TextedebullesCar"/>
    <w:uiPriority w:val="99"/>
    <w:semiHidden/>
    <w:unhideWhenUsed/>
    <w:rsid w:val="0055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62C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2C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icom@asi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6A0D71D503D448664D1B382CD98CF" ma:contentTypeVersion="10" ma:contentTypeDescription="Crée un document." ma:contentTypeScope="" ma:versionID="3641c4030d5b8f3c7068e65eabe9d44b">
  <xsd:schema xmlns:xsd="http://www.w3.org/2001/XMLSchema" xmlns:xs="http://www.w3.org/2001/XMLSchema" xmlns:p="http://schemas.microsoft.com/office/2006/metadata/properties" xmlns:ns2="dd7bb53c-0d93-4f21-bb83-81ca8daca0ba" xmlns:ns3="f5ca3f1e-7404-49a4-9ba4-b9d6e847ffa4" targetNamespace="http://schemas.microsoft.com/office/2006/metadata/properties" ma:root="true" ma:fieldsID="77a9bbdd70063f9f9bfa22694d97cb8b" ns2:_="" ns3:_="">
    <xsd:import namespace="dd7bb53c-0d93-4f21-bb83-81ca8daca0ba"/>
    <xsd:import namespace="f5ca3f1e-7404-49a4-9ba4-b9d6e847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b53c-0d93-4f21-bb83-81ca8dac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a3f1e-7404-49a4-9ba4-b9d6e847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B795D-F34F-48E5-A623-040B8E9E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D1811-7B23-490E-BB0A-B35B07AF9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bb53c-0d93-4f21-bb83-81ca8daca0ba"/>
    <ds:schemaRef ds:uri="f5ca3f1e-7404-49a4-9ba4-b9d6e847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A4107-40EE-4BB8-8FAE-8290FF684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2020-05-26T14:57:00Z</dcterms:created>
  <dcterms:modified xsi:type="dcterms:W3CDTF">2020-06-24T14:35:00Z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0x0101004886A0D71D503D448664D1B382CD98CF</vt:lpwstr>
  </property>
</Properties>
</file>